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00A5" w14:textId="33DC9FE3" w:rsidR="003F7B84" w:rsidRPr="009F37F7" w:rsidRDefault="009F37F7" w:rsidP="003F7B84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F37F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 nr</w:t>
      </w:r>
      <w:r w:rsidRPr="009F37F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</w:t>
      </w:r>
    </w:p>
    <w:p w14:paraId="188A76A7" w14:textId="77777777" w:rsidR="003F7B84" w:rsidRPr="003F7B84" w:rsidRDefault="003F7B84" w:rsidP="003F7B84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2F6930D" w14:textId="4A8077AF" w:rsidR="003F7B84" w:rsidRPr="003F7B84" w:rsidRDefault="003F7B84" w:rsidP="003F7B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FORMULARZ</w:t>
      </w:r>
      <w:r w:rsidR="00F042D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0073D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OSZACOWANIA</w:t>
      </w:r>
    </w:p>
    <w:p w14:paraId="20A22704" w14:textId="77777777" w:rsidR="00F042DE" w:rsidRDefault="00F042DE" w:rsidP="003F7B84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1E14CE89" w14:textId="31093EEA" w:rsidR="003F7B84" w:rsidRPr="003F7B84" w:rsidRDefault="00F042DE" w:rsidP="003F7B8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48948469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 zadanie pn. </w:t>
      </w:r>
      <w:r w:rsidR="003F7B84"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Świadczenie usługi cateringowej na potrzeby organizacji gali ósmej edycji konkursu </w:t>
      </w:r>
      <w:r w:rsidR="003F7B84" w:rsidRPr="003F7B84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pl-PL"/>
          <w14:ligatures w14:val="none"/>
        </w:rPr>
        <w:t>Lubuski Włącznik. Lider Biznesu Społecznego</w:t>
      </w:r>
      <w:r w:rsidR="003F7B84"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ramach projektu pn. „Efekt synergii – koordynacja lubuskiego włączenia społecznego”</w:t>
      </w:r>
    </w:p>
    <w:bookmarkEnd w:id="0"/>
    <w:p w14:paraId="1F4432D1" w14:textId="77777777" w:rsidR="003F7B84" w:rsidRPr="003F7B84" w:rsidRDefault="003F7B84" w:rsidP="003F7B84">
      <w:pPr>
        <w:tabs>
          <w:tab w:val="left" w:pos="3852"/>
        </w:tabs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29179785" w14:textId="77777777" w:rsidR="00F042DE" w:rsidRDefault="00F042DE" w:rsidP="00F042DE">
      <w:pPr>
        <w:autoSpaceDE w:val="0"/>
        <w:spacing w:after="20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295C5DF0" w14:textId="4ABF5473" w:rsidR="00F042DE" w:rsidRPr="00F042DE" w:rsidRDefault="00F042DE" w:rsidP="00F042DE">
      <w:pPr>
        <w:autoSpaceDE w:val="0"/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042DE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............................................................</w:t>
      </w:r>
    </w:p>
    <w:p w14:paraId="578C881E" w14:textId="77777777" w:rsidR="00F042DE" w:rsidRPr="00F042DE" w:rsidRDefault="00F042DE" w:rsidP="00F042DE">
      <w:pPr>
        <w:autoSpaceDE w:val="0"/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042DE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</w:t>
      </w:r>
    </w:p>
    <w:p w14:paraId="454ECF20" w14:textId="77777777" w:rsidR="00F042DE" w:rsidRPr="00F042DE" w:rsidRDefault="00F042DE" w:rsidP="00F042DE">
      <w:pPr>
        <w:autoSpaceDE w:val="0"/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042DE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(nazwa i adres Wykonawcy)</w:t>
      </w:r>
    </w:p>
    <w:p w14:paraId="7B6CCB80" w14:textId="77777777" w:rsidR="00F042DE" w:rsidRPr="00F042DE" w:rsidRDefault="00F042DE" w:rsidP="00F042DE">
      <w:pPr>
        <w:autoSpaceDE w:val="0"/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042DE">
        <w:rPr>
          <w:rFonts w:ascii="Arial" w:eastAsia="Times New Roman" w:hAnsi="Arial" w:cs="Arial"/>
          <w:kern w:val="0"/>
          <w:lang w:eastAsia="pl-PL"/>
          <w14:ligatures w14:val="none"/>
        </w:rPr>
        <w:t>tel.: ......................................................</w:t>
      </w:r>
    </w:p>
    <w:p w14:paraId="448FBC5C" w14:textId="66FAEF49" w:rsidR="00F042DE" w:rsidRPr="00F042DE" w:rsidRDefault="00F042DE" w:rsidP="00F042DE">
      <w:pPr>
        <w:autoSpaceDE w:val="0"/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042DE">
        <w:rPr>
          <w:rFonts w:ascii="Arial" w:eastAsia="Times New Roman" w:hAnsi="Arial" w:cs="Arial"/>
          <w:kern w:val="0"/>
          <w:lang w:eastAsia="pl-PL"/>
          <w14:ligatures w14:val="none"/>
        </w:rPr>
        <w:t>mail.: ……………………………………..</w:t>
      </w:r>
    </w:p>
    <w:p w14:paraId="770F3EAC" w14:textId="28F43AFE" w:rsidR="003F7B84" w:rsidRPr="003F7B84" w:rsidRDefault="003F7B84" w:rsidP="00F042DE">
      <w:pPr>
        <w:spacing w:after="20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10353" w:type="dxa"/>
        <w:tblLayout w:type="fixed"/>
        <w:tblLook w:val="04A0" w:firstRow="1" w:lastRow="0" w:firstColumn="1" w:lastColumn="0" w:noHBand="0" w:noVBand="1"/>
      </w:tblPr>
      <w:tblGrid>
        <w:gridCol w:w="3085"/>
        <w:gridCol w:w="1453"/>
        <w:gridCol w:w="1454"/>
        <w:gridCol w:w="1453"/>
        <w:gridCol w:w="1454"/>
        <w:gridCol w:w="1454"/>
      </w:tblGrid>
      <w:tr w:rsidR="003F7B84" w:rsidRPr="003F7B84" w14:paraId="5DDF0306" w14:textId="77777777" w:rsidTr="008670AB">
        <w:trPr>
          <w:trHeight w:val="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384F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Przedmiot zamówienia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0DD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Cena jednostkowa netto za os.</w:t>
            </w:r>
          </w:p>
          <w:p w14:paraId="203510AD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DC7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Cena jednostkowa brutto za os.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639" w14:textId="77777777" w:rsidR="003F7B84" w:rsidRPr="003F7B84" w:rsidRDefault="003F7B84" w:rsidP="003F7B84">
            <w:pPr>
              <w:spacing w:after="200" w:line="240" w:lineRule="auto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</w:p>
          <w:p w14:paraId="08A1F4C3" w14:textId="77777777" w:rsidR="003F7B84" w:rsidRPr="003F7B84" w:rsidRDefault="003F7B84" w:rsidP="003F7B84">
            <w:pPr>
              <w:spacing w:after="20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Liczba osób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E54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Wartość zamówienia netto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CEB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Wartość zamówienia brutto</w:t>
            </w:r>
          </w:p>
        </w:tc>
      </w:tr>
      <w:tr w:rsidR="003F7B84" w:rsidRPr="003F7B84" w14:paraId="37561F47" w14:textId="77777777" w:rsidTr="008670AB">
        <w:trPr>
          <w:trHeight w:val="18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B19" w14:textId="77777777" w:rsidR="003F7B84" w:rsidRPr="003F7B84" w:rsidRDefault="003F7B84" w:rsidP="003F7B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l-PL"/>
                <w14:ligatures w14:val="none"/>
              </w:rPr>
              <w:t>Świadczenie</w:t>
            </w:r>
            <w:r w:rsidRPr="003F7B84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Pr="003F7B84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l-PL"/>
                <w14:ligatures w14:val="none"/>
              </w:rPr>
              <w:t>usługi cateringowej</w:t>
            </w:r>
            <w:r w:rsidRPr="003F7B84">
              <w:rPr>
                <w:rFonts w:ascii="Calibri" w:eastAsia="Calibri" w:hAnsi="Calibri" w:cs="Arial"/>
                <w:b/>
                <w:bCs/>
                <w:color w:val="0F243E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F7B84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l-PL"/>
                <w14:ligatures w14:val="none"/>
              </w:rPr>
              <w:t xml:space="preserve">na potrzeby organizacji gali ósmej edycji konkursu </w:t>
            </w:r>
            <w:r w:rsidRPr="003F7B84">
              <w:rPr>
                <w:rFonts w:ascii="Arial" w:eastAsia="Times New Roman" w:hAnsi="Arial" w:cs="Arial"/>
                <w:b/>
                <w:i/>
                <w:kern w:val="0"/>
                <w:sz w:val="26"/>
                <w:szCs w:val="26"/>
                <w:lang w:eastAsia="pl-PL"/>
                <w14:ligatures w14:val="none"/>
              </w:rPr>
              <w:t>Lubuski Włącznik. Lider Biznesu Społecznego</w:t>
            </w:r>
            <w:r w:rsidRPr="003F7B84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l-PL"/>
                <w14:ligatures w14:val="none"/>
              </w:rPr>
              <w:t xml:space="preserve"> w ramach projektu pn. „Efekt synergii – koordynacja lubuskiego włączenia społecznego”</w:t>
            </w:r>
          </w:p>
          <w:p w14:paraId="12DF09D5" w14:textId="77777777" w:rsidR="003F7B84" w:rsidRPr="003F7B84" w:rsidRDefault="003F7B84" w:rsidP="003F7B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EB80" w14:textId="77777777" w:rsidR="003F7B84" w:rsidRPr="003F7B84" w:rsidRDefault="003F7B84" w:rsidP="003F7B84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CBF4D0A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1FB53AB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1C5BB90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122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046335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A5EDF65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1F9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50024B6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18D1949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DB7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82A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4C07064A" w14:textId="078B6C82" w:rsidR="006A1852" w:rsidRPr="00F042DE" w:rsidRDefault="003F7B84" w:rsidP="00F042DE">
      <w:pPr>
        <w:spacing w:after="120" w:line="276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  <w:r w:rsidRPr="00F042DE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*cena jednostkowa za osobę - </w:t>
      </w:r>
      <w:r w:rsidRPr="00F042DE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>zawierająca wszelkie koszty prawidłowego wykonania usługi, w szczególności: koszt związany z usługą cateringu, obsługi kelnerskiej, zapewnieniem zastawy, stołów, obrusów, dekoracji kwiatowej stołów i innego wyposażenia niezbędnego do realizacji zamówienia, transportu, ubezpieczenia, sprzątania.</w:t>
      </w:r>
    </w:p>
    <w:sectPr w:rsidR="006A1852" w:rsidRPr="00F042DE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B097" w14:textId="77777777" w:rsidR="004A7AD7" w:rsidRDefault="004A7AD7" w:rsidP="006A1852">
      <w:pPr>
        <w:spacing w:after="0" w:line="240" w:lineRule="auto"/>
      </w:pPr>
      <w:r>
        <w:separator/>
      </w:r>
    </w:p>
  </w:endnote>
  <w:endnote w:type="continuationSeparator" w:id="0">
    <w:p w14:paraId="674BA407" w14:textId="77777777" w:rsidR="004A7AD7" w:rsidRDefault="004A7AD7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3F7B84" w:rsidRDefault="00CC386C" w:rsidP="006A1852">
    <w:pPr>
      <w:pStyle w:val="Default"/>
      <w:rPr>
        <w:sz w:val="20"/>
        <w:szCs w:val="20"/>
      </w:rPr>
    </w:pPr>
    <w:r w:rsidRPr="006A1852">
      <w:rPr>
        <w:noProof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C9B5" w14:textId="77777777" w:rsidR="004A7AD7" w:rsidRDefault="004A7AD7" w:rsidP="006A1852">
      <w:pPr>
        <w:spacing w:after="0" w:line="240" w:lineRule="auto"/>
      </w:pPr>
      <w:r>
        <w:separator/>
      </w:r>
    </w:p>
  </w:footnote>
  <w:footnote w:type="continuationSeparator" w:id="0">
    <w:p w14:paraId="3FD5B89C" w14:textId="77777777" w:rsidR="004A7AD7" w:rsidRDefault="004A7AD7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3F7B84">
      <w:rPr>
        <w:rFonts w:cs="Calibri"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B84">
      <w:rPr>
        <w:rFonts w:cs="Calibri"/>
        <w:noProof/>
        <w:sz w:val="24"/>
        <w:szCs w:val="24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1428506">
    <w:abstractNumId w:val="15"/>
  </w:num>
  <w:num w:numId="2" w16cid:durableId="1809593622">
    <w:abstractNumId w:val="18"/>
  </w:num>
  <w:num w:numId="3" w16cid:durableId="340088492">
    <w:abstractNumId w:val="15"/>
  </w:num>
  <w:num w:numId="4" w16cid:durableId="13457867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1022901">
    <w:abstractNumId w:val="24"/>
    <w:lvlOverride w:ilvl="0">
      <w:startOverride w:val="1"/>
    </w:lvlOverride>
  </w:num>
  <w:num w:numId="6" w16cid:durableId="14930579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06594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28734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94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6571696">
    <w:abstractNumId w:val="4"/>
  </w:num>
  <w:num w:numId="11" w16cid:durableId="757402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902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0019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61870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052559">
    <w:abstractNumId w:val="0"/>
  </w:num>
  <w:num w:numId="16" w16cid:durableId="1850486878">
    <w:abstractNumId w:val="1"/>
  </w:num>
  <w:num w:numId="17" w16cid:durableId="739256029">
    <w:abstractNumId w:val="11"/>
  </w:num>
  <w:num w:numId="18" w16cid:durableId="1880825136">
    <w:abstractNumId w:val="26"/>
  </w:num>
  <w:num w:numId="19" w16cid:durableId="18571134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8690187">
    <w:abstractNumId w:val="22"/>
  </w:num>
  <w:num w:numId="21" w16cid:durableId="14720175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8901261">
    <w:abstractNumId w:val="14"/>
  </w:num>
  <w:num w:numId="23" w16cid:durableId="538199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32109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1181458">
    <w:abstractNumId w:val="8"/>
  </w:num>
  <w:num w:numId="26" w16cid:durableId="2118258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8097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680673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4287255">
    <w:abstractNumId w:val="9"/>
  </w:num>
  <w:num w:numId="30" w16cid:durableId="2043438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73D7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43D23"/>
    <w:rsid w:val="003B6F39"/>
    <w:rsid w:val="003C16D4"/>
    <w:rsid w:val="003F7B84"/>
    <w:rsid w:val="00422291"/>
    <w:rsid w:val="004A7AD7"/>
    <w:rsid w:val="004B2DEE"/>
    <w:rsid w:val="00590539"/>
    <w:rsid w:val="00591B76"/>
    <w:rsid w:val="005A0EDE"/>
    <w:rsid w:val="005D03ED"/>
    <w:rsid w:val="00672A83"/>
    <w:rsid w:val="006A1852"/>
    <w:rsid w:val="006F4685"/>
    <w:rsid w:val="006F7592"/>
    <w:rsid w:val="00704F34"/>
    <w:rsid w:val="007074BB"/>
    <w:rsid w:val="00734E57"/>
    <w:rsid w:val="00743E18"/>
    <w:rsid w:val="00745057"/>
    <w:rsid w:val="007756E6"/>
    <w:rsid w:val="007E5974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9F37F7"/>
    <w:rsid w:val="00AF1A0A"/>
    <w:rsid w:val="00B36C4F"/>
    <w:rsid w:val="00B44563"/>
    <w:rsid w:val="00BC7078"/>
    <w:rsid w:val="00BF5806"/>
    <w:rsid w:val="00C50ECF"/>
    <w:rsid w:val="00C7070B"/>
    <w:rsid w:val="00CC386C"/>
    <w:rsid w:val="00DE7DC6"/>
    <w:rsid w:val="00E4002A"/>
    <w:rsid w:val="00EA2C15"/>
    <w:rsid w:val="00F042DE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chartTrackingRefBased/>
  <w15:docId w15:val="{D147F78A-0824-463B-9FBA-0813AC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3F7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rsid w:val="003F7B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F7B84"/>
    <w:pPr>
      <w:spacing w:after="0" w:line="240" w:lineRule="auto"/>
    </w:pPr>
    <w:rPr>
      <w:rFonts w:ascii="Myriad Pro" w:eastAsia="Times New Roman" w:hAnsi="Myriad Pro"/>
      <w:kern w:val="0"/>
      <w:sz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F7B8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F7B84"/>
    <w:rPr>
      <w:sz w:val="20"/>
      <w:szCs w:val="20"/>
    </w:rPr>
  </w:style>
  <w:style w:type="table" w:styleId="Tabela-Siatka">
    <w:name w:val="Table Grid"/>
    <w:basedOn w:val="Standardowy"/>
    <w:uiPriority w:val="39"/>
    <w:rsid w:val="003F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cp:keywords/>
  <dc:description/>
  <cp:lastModifiedBy>a.ciszewska</cp:lastModifiedBy>
  <cp:revision>17</cp:revision>
  <cp:lastPrinted>2023-10-23T08:19:00Z</cp:lastPrinted>
  <dcterms:created xsi:type="dcterms:W3CDTF">2023-07-06T07:59:00Z</dcterms:created>
  <dcterms:modified xsi:type="dcterms:W3CDTF">2023-10-23T08:40:00Z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